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1D2A" w14:textId="76C3775E" w:rsidR="004F3A59" w:rsidRDefault="00F5198C" w:rsidP="00AA660F">
      <w:pPr>
        <w:pStyle w:val="TurnhoutTitel02Onderwerp"/>
      </w:pPr>
      <w:r>
        <w:t>Aanvraagformulier preventiepremie woning.</w:t>
      </w:r>
      <w:r w:rsidR="003711B8" w:rsidRPr="003711B8">
        <w:t xml:space="preserve"> </w:t>
      </w:r>
    </w:p>
    <w:tbl>
      <w:tblPr>
        <w:tblStyle w:val="Tabelraster"/>
        <w:tblpPr w:leftFromText="142" w:rightFromText="142" w:bottomFromText="1179" w:vertAnchor="page" w:horzAnchor="page" w:tblpY="1"/>
        <w:tblOverlap w:val="never"/>
        <w:tblW w:w="1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4422"/>
        <w:gridCol w:w="442"/>
        <w:gridCol w:w="4416"/>
        <w:gridCol w:w="1321"/>
      </w:tblGrid>
      <w:tr w:rsidR="00150F5E" w14:paraId="11C842CF" w14:textId="77777777" w:rsidTr="00D61226">
        <w:trPr>
          <w:trHeight w:hRule="exact" w:val="1094"/>
        </w:trPr>
        <w:tc>
          <w:tcPr>
            <w:tcW w:w="1327" w:type="dxa"/>
          </w:tcPr>
          <w:p w14:paraId="04D57CB9" w14:textId="77777777" w:rsidR="00150F5E" w:rsidRPr="00E50DE3" w:rsidRDefault="00150F5E" w:rsidP="00D61226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4422" w:type="dxa"/>
          </w:tcPr>
          <w:p w14:paraId="0D1E7BFC" w14:textId="77777777" w:rsidR="00150F5E" w:rsidRPr="00473FC2" w:rsidRDefault="00150F5E" w:rsidP="00D61226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442" w:type="dxa"/>
          </w:tcPr>
          <w:p w14:paraId="65871D8E" w14:textId="77777777" w:rsidR="00150F5E" w:rsidRPr="00B12921" w:rsidRDefault="00150F5E" w:rsidP="00D61226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4416" w:type="dxa"/>
          </w:tcPr>
          <w:p w14:paraId="0B85B478" w14:textId="77777777" w:rsidR="00150F5E" w:rsidRPr="00B12921" w:rsidRDefault="00150F5E" w:rsidP="00D61226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1321" w:type="dxa"/>
          </w:tcPr>
          <w:p w14:paraId="236917F1" w14:textId="77777777" w:rsidR="00150F5E" w:rsidRDefault="00150F5E" w:rsidP="00D61226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</w:tr>
      <w:tr w:rsidR="00150F5E" w14:paraId="464908CE" w14:textId="77777777" w:rsidTr="00D61226">
        <w:trPr>
          <w:trHeight w:hRule="exact" w:val="1111"/>
        </w:trPr>
        <w:tc>
          <w:tcPr>
            <w:tcW w:w="1327" w:type="dxa"/>
          </w:tcPr>
          <w:p w14:paraId="4AB7B2E6" w14:textId="77777777" w:rsidR="00150F5E" w:rsidRPr="00E50DE3" w:rsidRDefault="00150F5E" w:rsidP="00D61226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4422" w:type="dxa"/>
          </w:tcPr>
          <w:p w14:paraId="04570823" w14:textId="312587D4" w:rsidR="00150F5E" w:rsidRDefault="00F5198C" w:rsidP="00D61226">
            <w:pPr>
              <w:pStyle w:val="TurnhoutDienstnaam"/>
              <w:framePr w:hSpace="0" w:wrap="auto" w:vAnchor="margin" w:hAnchor="text" w:yAlign="inline"/>
              <w:suppressOverlap w:val="0"/>
            </w:pPr>
            <w:r>
              <w:t>Preventie</w:t>
            </w:r>
            <w:r w:rsidR="003A39F0">
              <w:t xml:space="preserve"> </w:t>
            </w:r>
          </w:p>
          <w:p w14:paraId="19DFCD61" w14:textId="77777777" w:rsidR="00150F5E" w:rsidRPr="003A39F0" w:rsidRDefault="00150F5E" w:rsidP="00D61226">
            <w:pPr>
              <w:pStyle w:val="Turnhoutkleinetekst"/>
              <w:framePr w:hSpace="0" w:wrap="auto" w:vAnchor="margin" w:hAnchor="text" w:yAlign="inline"/>
              <w:suppressOverlap w:val="0"/>
            </w:pPr>
            <w:r w:rsidRPr="003A39F0">
              <w:t>Campus Blairon 200, 2300 Turnhout</w:t>
            </w:r>
          </w:p>
          <w:p w14:paraId="39D6D197" w14:textId="77777777" w:rsidR="00150F5E" w:rsidRDefault="00150F5E" w:rsidP="00D61226">
            <w:pPr>
              <w:pStyle w:val="Turnhoutkleinetekst"/>
              <w:framePr w:hSpace="0" w:wrap="auto" w:vAnchor="margin" w:hAnchor="text" w:yAlign="inline"/>
              <w:suppressOverlap w:val="0"/>
            </w:pPr>
            <w:r w:rsidRPr="003A39F0">
              <w:t>stad@turnhout.be, www.turnhout.be</w:t>
            </w:r>
          </w:p>
          <w:p w14:paraId="01334F0C" w14:textId="0FFEDCE2" w:rsidR="00D61226" w:rsidRPr="00EE2366" w:rsidRDefault="00F5198C" w:rsidP="00D61226">
            <w:pPr>
              <w:pStyle w:val="Turnhoutkleinetekst"/>
              <w:framePr w:hSpace="0" w:wrap="auto" w:vAnchor="margin" w:hAnchor="text" w:yAlign="inline"/>
              <w:suppressOverlap w:val="0"/>
            </w:pPr>
            <w:r>
              <w:t>014 53 41 63</w:t>
            </w:r>
          </w:p>
        </w:tc>
        <w:tc>
          <w:tcPr>
            <w:tcW w:w="442" w:type="dxa"/>
          </w:tcPr>
          <w:p w14:paraId="286C33E3" w14:textId="77777777" w:rsidR="00150F5E" w:rsidRPr="00492B67" w:rsidRDefault="00150F5E" w:rsidP="00D61226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4416" w:type="dxa"/>
          </w:tcPr>
          <w:p w14:paraId="5A0F4B9A" w14:textId="77777777" w:rsidR="00150F5E" w:rsidRPr="00492B67" w:rsidRDefault="00150F5E" w:rsidP="00D61226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1321" w:type="dxa"/>
          </w:tcPr>
          <w:p w14:paraId="17D44ADF" w14:textId="77777777" w:rsidR="00150F5E" w:rsidRDefault="00150F5E" w:rsidP="00D61226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</w:tr>
    </w:tbl>
    <w:p w14:paraId="7AE39EB9" w14:textId="77777777" w:rsidR="00E466C4" w:rsidRDefault="00E466C4" w:rsidP="006A07F0">
      <w:pPr>
        <w:pStyle w:val="Turnhoutbodytekst"/>
      </w:pPr>
    </w:p>
    <w:p w14:paraId="094D21E3" w14:textId="5D1D360D" w:rsidR="00AA660F" w:rsidRPr="00473FC2" w:rsidRDefault="00F5198C" w:rsidP="00AA660F">
      <w:pPr>
        <w:pStyle w:val="Turnhoutbodytekstvet"/>
      </w:pPr>
      <w:r>
        <w:t>Wat te doen?</w:t>
      </w:r>
    </w:p>
    <w:p w14:paraId="6F19AC8C" w14:textId="77777777" w:rsidR="00AA660F" w:rsidRDefault="00AA660F" w:rsidP="00AA660F">
      <w:pPr>
        <w:pStyle w:val="Turnhoutbodytekst"/>
      </w:pPr>
    </w:p>
    <w:p w14:paraId="144FB557" w14:textId="79BC47E2" w:rsidR="00AA660F" w:rsidRDefault="00F5198C" w:rsidP="00F5198C">
      <w:pPr>
        <w:pStyle w:val="TurnhoutOpsomming2"/>
        <w:numPr>
          <w:ilvl w:val="0"/>
          <w:numId w:val="0"/>
        </w:numPr>
      </w:pPr>
      <w:r>
        <w:t>Gelieve onderstaand formulier in te vullen en terug te sturen naar de dienst Preventie ter attentie van Els Maes, Campus Blairon 200, 2300 Turnhout</w:t>
      </w:r>
    </w:p>
    <w:p w14:paraId="50EC98E8" w14:textId="77777777" w:rsidR="00AA660F" w:rsidRDefault="00AA660F" w:rsidP="00AA660F">
      <w:pPr>
        <w:pStyle w:val="Turnhoutbodytekst"/>
        <w:tabs>
          <w:tab w:val="left" w:pos="4820"/>
        </w:tabs>
      </w:pPr>
    </w:p>
    <w:p w14:paraId="1FB2DA82" w14:textId="2324C070" w:rsidR="00AA660F" w:rsidRPr="001D73AF" w:rsidRDefault="00F5198C" w:rsidP="00AA660F">
      <w:pPr>
        <w:pStyle w:val="TurnhoutTitel02Onderwerp"/>
      </w:pPr>
      <w:r>
        <w:t>Aanvraag</w:t>
      </w:r>
    </w:p>
    <w:p w14:paraId="508A50E2" w14:textId="23D046F1" w:rsidR="00AA660F" w:rsidRDefault="00AA660F" w:rsidP="00F5198C">
      <w:pPr>
        <w:pStyle w:val="TurnhoutNummering"/>
        <w:numPr>
          <w:ilvl w:val="0"/>
          <w:numId w:val="0"/>
        </w:num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705"/>
      </w:tblGrid>
      <w:tr w:rsidR="00580599" w:rsidRPr="00580599" w14:paraId="0E452513" w14:textId="1E202EBA" w:rsidTr="00F2234D">
        <w:trPr>
          <w:trHeight w:val="569"/>
        </w:trPr>
        <w:tc>
          <w:tcPr>
            <w:tcW w:w="2547" w:type="dxa"/>
          </w:tcPr>
          <w:p w14:paraId="68408542" w14:textId="77777777" w:rsidR="00580599" w:rsidRPr="00580599" w:rsidRDefault="00580599" w:rsidP="00BC1BFD">
            <w:pPr>
              <w:pStyle w:val="TurnhoutNummering"/>
              <w:numPr>
                <w:ilvl w:val="0"/>
                <w:numId w:val="0"/>
              </w:numPr>
            </w:pPr>
            <w:r w:rsidRPr="00580599">
              <w:t>Naam:</w:t>
            </w:r>
          </w:p>
        </w:tc>
        <w:tc>
          <w:tcPr>
            <w:tcW w:w="6705" w:type="dxa"/>
          </w:tcPr>
          <w:p w14:paraId="53AD4B71" w14:textId="77777777" w:rsidR="00580599" w:rsidRPr="00580599" w:rsidRDefault="00580599" w:rsidP="00BC1BFD">
            <w:pPr>
              <w:pStyle w:val="TurnhoutNummering"/>
              <w:numPr>
                <w:ilvl w:val="0"/>
                <w:numId w:val="0"/>
              </w:numPr>
            </w:pPr>
          </w:p>
        </w:tc>
      </w:tr>
      <w:tr w:rsidR="00580599" w:rsidRPr="00580599" w14:paraId="1AE55AEC" w14:textId="080F0F54" w:rsidTr="00F2234D">
        <w:trPr>
          <w:trHeight w:val="569"/>
        </w:trPr>
        <w:tc>
          <w:tcPr>
            <w:tcW w:w="2547" w:type="dxa"/>
          </w:tcPr>
          <w:p w14:paraId="66E5D9E7" w14:textId="77777777" w:rsidR="00580599" w:rsidRPr="00580599" w:rsidRDefault="00580599" w:rsidP="00BC1BFD">
            <w:pPr>
              <w:pStyle w:val="TurnhoutNummering"/>
              <w:numPr>
                <w:ilvl w:val="0"/>
                <w:numId w:val="0"/>
              </w:numPr>
            </w:pPr>
            <w:r w:rsidRPr="00580599">
              <w:t>Adres:</w:t>
            </w:r>
          </w:p>
        </w:tc>
        <w:tc>
          <w:tcPr>
            <w:tcW w:w="6705" w:type="dxa"/>
          </w:tcPr>
          <w:p w14:paraId="44CBB14D" w14:textId="77777777" w:rsidR="00580599" w:rsidRPr="00580599" w:rsidRDefault="00580599" w:rsidP="00BC1BFD">
            <w:pPr>
              <w:pStyle w:val="TurnhoutNummering"/>
              <w:numPr>
                <w:ilvl w:val="0"/>
                <w:numId w:val="0"/>
              </w:numPr>
            </w:pPr>
          </w:p>
        </w:tc>
      </w:tr>
      <w:tr w:rsidR="00580599" w:rsidRPr="00580599" w14:paraId="656EC78F" w14:textId="04A77CEF" w:rsidTr="00F2234D">
        <w:trPr>
          <w:trHeight w:val="569"/>
        </w:trPr>
        <w:tc>
          <w:tcPr>
            <w:tcW w:w="2547" w:type="dxa"/>
          </w:tcPr>
          <w:p w14:paraId="4BDC81DD" w14:textId="77777777" w:rsidR="00580599" w:rsidRPr="00580599" w:rsidRDefault="00580599" w:rsidP="00BC1BFD">
            <w:pPr>
              <w:pStyle w:val="TurnhoutNummering"/>
              <w:numPr>
                <w:ilvl w:val="0"/>
                <w:numId w:val="0"/>
              </w:numPr>
            </w:pPr>
            <w:r w:rsidRPr="00580599">
              <w:t>e-mailadres:</w:t>
            </w:r>
          </w:p>
        </w:tc>
        <w:tc>
          <w:tcPr>
            <w:tcW w:w="6705" w:type="dxa"/>
          </w:tcPr>
          <w:p w14:paraId="28708E81" w14:textId="77777777" w:rsidR="00580599" w:rsidRPr="00580599" w:rsidRDefault="00580599" w:rsidP="00BC1BFD">
            <w:pPr>
              <w:pStyle w:val="TurnhoutNummering"/>
              <w:numPr>
                <w:ilvl w:val="0"/>
                <w:numId w:val="0"/>
              </w:numPr>
            </w:pPr>
          </w:p>
        </w:tc>
      </w:tr>
      <w:tr w:rsidR="00580599" w:rsidRPr="00580599" w14:paraId="0BD7E81D" w14:textId="4D6BB03D" w:rsidTr="00F2234D">
        <w:trPr>
          <w:trHeight w:val="569"/>
        </w:trPr>
        <w:tc>
          <w:tcPr>
            <w:tcW w:w="2547" w:type="dxa"/>
          </w:tcPr>
          <w:p w14:paraId="3C43B086" w14:textId="77777777" w:rsidR="00580599" w:rsidRPr="00580599" w:rsidRDefault="00580599" w:rsidP="00BC1BFD">
            <w:pPr>
              <w:pStyle w:val="TurnhoutNummering"/>
              <w:numPr>
                <w:ilvl w:val="0"/>
                <w:numId w:val="0"/>
              </w:numPr>
            </w:pPr>
            <w:r w:rsidRPr="00580599">
              <w:t>Telefoonnummer:</w:t>
            </w:r>
          </w:p>
        </w:tc>
        <w:tc>
          <w:tcPr>
            <w:tcW w:w="6705" w:type="dxa"/>
          </w:tcPr>
          <w:p w14:paraId="3754F334" w14:textId="77777777" w:rsidR="00580599" w:rsidRPr="00580599" w:rsidRDefault="00580599" w:rsidP="00BC1BFD">
            <w:pPr>
              <w:pStyle w:val="TurnhoutNummering"/>
              <w:numPr>
                <w:ilvl w:val="0"/>
                <w:numId w:val="0"/>
              </w:numPr>
            </w:pPr>
          </w:p>
        </w:tc>
      </w:tr>
      <w:tr w:rsidR="00580599" w:rsidRPr="00580599" w14:paraId="01A70B63" w14:textId="4E3EE3C5" w:rsidTr="00F2234D">
        <w:trPr>
          <w:trHeight w:val="569"/>
        </w:trPr>
        <w:tc>
          <w:tcPr>
            <w:tcW w:w="2547" w:type="dxa"/>
          </w:tcPr>
          <w:p w14:paraId="0103963B" w14:textId="77777777" w:rsidR="00580599" w:rsidRPr="00580599" w:rsidRDefault="00580599" w:rsidP="00BC1BFD">
            <w:pPr>
              <w:pStyle w:val="TurnhoutNummering"/>
              <w:numPr>
                <w:ilvl w:val="0"/>
                <w:numId w:val="0"/>
              </w:numPr>
            </w:pPr>
            <w:r w:rsidRPr="00580599">
              <w:t>Hoedanigheid:</w:t>
            </w:r>
          </w:p>
        </w:tc>
        <w:tc>
          <w:tcPr>
            <w:tcW w:w="6705" w:type="dxa"/>
          </w:tcPr>
          <w:p w14:paraId="5DB4E098" w14:textId="77777777" w:rsidR="00580599" w:rsidRPr="00580599" w:rsidRDefault="00580599" w:rsidP="00BC1BFD">
            <w:pPr>
              <w:pStyle w:val="TurnhoutNummering"/>
              <w:numPr>
                <w:ilvl w:val="0"/>
                <w:numId w:val="0"/>
              </w:numPr>
            </w:pPr>
          </w:p>
        </w:tc>
      </w:tr>
      <w:tr w:rsidR="00580599" w:rsidRPr="00580599" w14:paraId="0E6A6D88" w14:textId="4A794748" w:rsidTr="00F2234D">
        <w:trPr>
          <w:trHeight w:val="569"/>
        </w:trPr>
        <w:tc>
          <w:tcPr>
            <w:tcW w:w="2547" w:type="dxa"/>
          </w:tcPr>
          <w:p w14:paraId="1000EC00" w14:textId="77777777" w:rsidR="00580599" w:rsidRPr="00580599" w:rsidRDefault="00580599" w:rsidP="00BC1BFD">
            <w:pPr>
              <w:pStyle w:val="TurnhoutNummering"/>
              <w:numPr>
                <w:ilvl w:val="0"/>
                <w:numId w:val="0"/>
              </w:numPr>
            </w:pPr>
            <w:r w:rsidRPr="00580599">
              <w:t>Rekeningnummer IBAN:</w:t>
            </w:r>
          </w:p>
        </w:tc>
        <w:tc>
          <w:tcPr>
            <w:tcW w:w="6705" w:type="dxa"/>
          </w:tcPr>
          <w:p w14:paraId="29B07BA9" w14:textId="77777777" w:rsidR="00580599" w:rsidRPr="00580599" w:rsidRDefault="00580599" w:rsidP="00BC1BFD">
            <w:pPr>
              <w:pStyle w:val="TurnhoutNummering"/>
              <w:numPr>
                <w:ilvl w:val="0"/>
                <w:numId w:val="0"/>
              </w:numPr>
            </w:pPr>
          </w:p>
        </w:tc>
      </w:tr>
      <w:tr w:rsidR="00580599" w:rsidRPr="00580599" w14:paraId="27FD87B5" w14:textId="4FB3FC01" w:rsidTr="00F2234D">
        <w:trPr>
          <w:trHeight w:val="569"/>
        </w:trPr>
        <w:tc>
          <w:tcPr>
            <w:tcW w:w="2547" w:type="dxa"/>
          </w:tcPr>
          <w:p w14:paraId="092693B7" w14:textId="77777777" w:rsidR="00580599" w:rsidRPr="00580599" w:rsidRDefault="00580599" w:rsidP="00BC1BFD">
            <w:pPr>
              <w:pStyle w:val="TurnhoutNummering"/>
              <w:numPr>
                <w:ilvl w:val="0"/>
                <w:numId w:val="0"/>
              </w:numPr>
            </w:pPr>
            <w:r w:rsidRPr="00580599">
              <w:t>Titularis rekening:</w:t>
            </w:r>
          </w:p>
        </w:tc>
        <w:tc>
          <w:tcPr>
            <w:tcW w:w="6705" w:type="dxa"/>
          </w:tcPr>
          <w:p w14:paraId="46D799FD" w14:textId="77777777" w:rsidR="00580599" w:rsidRPr="00580599" w:rsidRDefault="00580599" w:rsidP="00BC1BFD">
            <w:pPr>
              <w:pStyle w:val="TurnhoutNummering"/>
              <w:numPr>
                <w:ilvl w:val="0"/>
                <w:numId w:val="0"/>
              </w:numPr>
            </w:pPr>
          </w:p>
        </w:tc>
      </w:tr>
      <w:tr w:rsidR="00580599" w:rsidRPr="00580599" w14:paraId="5B047968" w14:textId="7BA13DEC" w:rsidTr="00F2234D">
        <w:trPr>
          <w:trHeight w:val="569"/>
        </w:trPr>
        <w:tc>
          <w:tcPr>
            <w:tcW w:w="2547" w:type="dxa"/>
          </w:tcPr>
          <w:p w14:paraId="087A686B" w14:textId="77777777" w:rsidR="00580599" w:rsidRPr="00580599" w:rsidRDefault="00580599" w:rsidP="00BC1BFD">
            <w:pPr>
              <w:pStyle w:val="TurnhoutNummering"/>
              <w:numPr>
                <w:ilvl w:val="0"/>
                <w:numId w:val="0"/>
              </w:numPr>
            </w:pPr>
            <w:r w:rsidRPr="00580599">
              <w:t xml:space="preserve">Rijksregisternummer: </w:t>
            </w:r>
          </w:p>
        </w:tc>
        <w:tc>
          <w:tcPr>
            <w:tcW w:w="6705" w:type="dxa"/>
          </w:tcPr>
          <w:p w14:paraId="73D17D0B" w14:textId="77777777" w:rsidR="00580599" w:rsidRPr="00580599" w:rsidRDefault="00580599" w:rsidP="00BC1BFD">
            <w:pPr>
              <w:pStyle w:val="TurnhoutNummering"/>
              <w:numPr>
                <w:ilvl w:val="0"/>
                <w:numId w:val="0"/>
              </w:numPr>
            </w:pPr>
          </w:p>
        </w:tc>
      </w:tr>
      <w:tr w:rsidR="00580599" w:rsidRPr="00580599" w14:paraId="0829567D" w14:textId="7D704D48" w:rsidTr="00F2234D">
        <w:tc>
          <w:tcPr>
            <w:tcW w:w="2547" w:type="dxa"/>
          </w:tcPr>
          <w:p w14:paraId="047E9BBD" w14:textId="69563BBD" w:rsidR="00580599" w:rsidRPr="00580599" w:rsidRDefault="00580599" w:rsidP="00580599">
            <w:pPr>
              <w:pStyle w:val="TurnhoutNummering"/>
              <w:numPr>
                <w:ilvl w:val="0"/>
                <w:numId w:val="0"/>
              </w:numPr>
              <w:rPr>
                <w:szCs w:val="22"/>
              </w:rPr>
            </w:pPr>
            <w:r w:rsidRPr="00580599">
              <w:rPr>
                <w:szCs w:val="22"/>
              </w:rPr>
              <w:t xml:space="preserve">Bent u recent slachtoffer geworden van een inbraak(poging) in uw woning? </w:t>
            </w:r>
          </w:p>
        </w:tc>
        <w:tc>
          <w:tcPr>
            <w:tcW w:w="6705" w:type="dxa"/>
            <w:vAlign w:val="center"/>
          </w:tcPr>
          <w:p w14:paraId="5851B62C" w14:textId="746D63E1" w:rsidR="00580599" w:rsidRPr="00580599" w:rsidRDefault="00580599" w:rsidP="00580599">
            <w:pPr>
              <w:pStyle w:val="TurnhoutNummering"/>
              <w:numPr>
                <w:ilvl w:val="0"/>
                <w:numId w:val="0"/>
              </w:numPr>
              <w:jc w:val="center"/>
              <w:rPr>
                <w:szCs w:val="22"/>
              </w:rPr>
            </w:pPr>
            <w:r w:rsidRPr="00580599">
              <w:rPr>
                <w:szCs w:val="22"/>
              </w:rPr>
              <w:t>ja / nee</w:t>
            </w:r>
          </w:p>
        </w:tc>
      </w:tr>
    </w:tbl>
    <w:p w14:paraId="575EF11F" w14:textId="705516F6" w:rsidR="00F5198C" w:rsidRDefault="00F5198C" w:rsidP="00F5198C">
      <w:pPr>
        <w:pStyle w:val="TurnhoutNummering"/>
        <w:numPr>
          <w:ilvl w:val="0"/>
          <w:numId w:val="0"/>
        </w:numPr>
        <w:rPr>
          <w:szCs w:val="22"/>
        </w:rPr>
      </w:pPr>
    </w:p>
    <w:p w14:paraId="0B5EE05E" w14:textId="4B1B0093" w:rsidR="00F5198C" w:rsidRPr="00F5198C" w:rsidRDefault="00F5198C" w:rsidP="00F5198C">
      <w:pPr>
        <w:pStyle w:val="TurnhoutNummering"/>
        <w:numPr>
          <w:ilvl w:val="0"/>
          <w:numId w:val="0"/>
        </w:numPr>
        <w:rPr>
          <w:b/>
          <w:bCs/>
          <w:sz w:val="22"/>
          <w:szCs w:val="22"/>
        </w:rPr>
      </w:pPr>
      <w:r w:rsidRPr="00F5198C">
        <w:rPr>
          <w:b/>
          <w:bCs/>
          <w:sz w:val="22"/>
          <w:szCs w:val="22"/>
        </w:rPr>
        <w:t>Te beveiligen pand</w:t>
      </w:r>
    </w:p>
    <w:p w14:paraId="65F1D1CE" w14:textId="7A63CF6A" w:rsidR="00F5198C" w:rsidRDefault="00F5198C" w:rsidP="00F5198C">
      <w:pPr>
        <w:pStyle w:val="TurnhoutNummering"/>
        <w:numPr>
          <w:ilvl w:val="0"/>
          <w:numId w:val="0"/>
        </w:numPr>
      </w:pPr>
      <w:r>
        <w:t>( enkel in te vullen indien het adres van de aanvragen verschilt van het te beveiligen pand)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705"/>
      </w:tblGrid>
      <w:tr w:rsidR="00580599" w:rsidRPr="00580599" w14:paraId="6AD9BF4F" w14:textId="00B08E32" w:rsidTr="00F2234D">
        <w:tc>
          <w:tcPr>
            <w:tcW w:w="2547" w:type="dxa"/>
          </w:tcPr>
          <w:p w14:paraId="28D41296" w14:textId="77777777" w:rsidR="00580599" w:rsidRPr="00580599" w:rsidRDefault="00580599" w:rsidP="00CD138C">
            <w:pPr>
              <w:pStyle w:val="TurnhoutNummering"/>
              <w:numPr>
                <w:ilvl w:val="0"/>
                <w:numId w:val="0"/>
              </w:numPr>
            </w:pPr>
            <w:r w:rsidRPr="00580599">
              <w:t>Adres:</w:t>
            </w:r>
          </w:p>
        </w:tc>
        <w:tc>
          <w:tcPr>
            <w:tcW w:w="6705" w:type="dxa"/>
          </w:tcPr>
          <w:p w14:paraId="1B7DF7BD" w14:textId="77777777" w:rsidR="00580599" w:rsidRDefault="00580599" w:rsidP="00CD138C">
            <w:pPr>
              <w:pStyle w:val="TurnhoutNummering"/>
              <w:numPr>
                <w:ilvl w:val="0"/>
                <w:numId w:val="0"/>
              </w:numPr>
            </w:pPr>
          </w:p>
          <w:p w14:paraId="104BC6BE" w14:textId="642C8883" w:rsidR="00580599" w:rsidRPr="00580599" w:rsidRDefault="00580599" w:rsidP="00CD138C">
            <w:pPr>
              <w:pStyle w:val="TurnhoutNummering"/>
              <w:numPr>
                <w:ilvl w:val="0"/>
                <w:numId w:val="0"/>
              </w:numPr>
            </w:pPr>
          </w:p>
        </w:tc>
      </w:tr>
    </w:tbl>
    <w:p w14:paraId="763748D8" w14:textId="77777777" w:rsidR="00F5198C" w:rsidRDefault="00F5198C" w:rsidP="00F5198C">
      <w:pPr>
        <w:pStyle w:val="TurnhoutNummering"/>
        <w:numPr>
          <w:ilvl w:val="0"/>
          <w:numId w:val="0"/>
        </w:numPr>
      </w:pPr>
    </w:p>
    <w:p w14:paraId="654DC11F" w14:textId="77777777" w:rsidR="00AA660F" w:rsidRDefault="00AA660F" w:rsidP="00AA660F">
      <w:pPr>
        <w:pStyle w:val="Turnhoutbodytekst"/>
      </w:pPr>
    </w:p>
    <w:p w14:paraId="72F6A5FD" w14:textId="51D23982" w:rsidR="003711B8" w:rsidRDefault="003711B8" w:rsidP="00AA660F">
      <w:pPr>
        <w:pStyle w:val="Turnhoutbodytekst"/>
        <w:tabs>
          <w:tab w:val="left" w:pos="4820"/>
        </w:tabs>
      </w:pPr>
    </w:p>
    <w:p w14:paraId="7B4AD20B" w14:textId="37F05C91" w:rsidR="00897D11" w:rsidRDefault="00F5198C" w:rsidP="00AA660F">
      <w:pPr>
        <w:spacing w:after="160"/>
        <w:rPr>
          <w:szCs w:val="19"/>
          <w:lang w:val="nl-BE"/>
        </w:rPr>
      </w:pPr>
      <w:r>
        <w:rPr>
          <w:szCs w:val="19"/>
          <w:lang w:val="nl-BE"/>
        </w:rPr>
        <w:tab/>
      </w:r>
      <w:r>
        <w:rPr>
          <w:szCs w:val="19"/>
          <w:lang w:val="nl-BE"/>
        </w:rPr>
        <w:tab/>
      </w:r>
      <w:r>
        <w:rPr>
          <w:szCs w:val="19"/>
          <w:lang w:val="nl-BE"/>
        </w:rPr>
        <w:tab/>
      </w:r>
      <w:r>
        <w:rPr>
          <w:szCs w:val="19"/>
          <w:lang w:val="nl-BE"/>
        </w:rPr>
        <w:tab/>
      </w:r>
      <w:r>
        <w:rPr>
          <w:szCs w:val="19"/>
          <w:lang w:val="nl-BE"/>
        </w:rPr>
        <w:tab/>
      </w:r>
      <w:r>
        <w:rPr>
          <w:szCs w:val="19"/>
          <w:lang w:val="nl-BE"/>
        </w:rPr>
        <w:tab/>
      </w:r>
      <w:r>
        <w:rPr>
          <w:szCs w:val="19"/>
          <w:lang w:val="nl-BE"/>
        </w:rPr>
        <w:tab/>
        <w:t xml:space="preserve">Turnhout,  ……/……/……. </w:t>
      </w:r>
    </w:p>
    <w:p w14:paraId="1B1C0264" w14:textId="774B1C77" w:rsidR="00F5198C" w:rsidRPr="00AA660F" w:rsidRDefault="00F5198C" w:rsidP="00AA660F">
      <w:pPr>
        <w:spacing w:after="160"/>
        <w:rPr>
          <w:szCs w:val="19"/>
          <w:lang w:val="nl-BE"/>
        </w:rPr>
      </w:pPr>
      <w:r>
        <w:rPr>
          <w:szCs w:val="19"/>
          <w:lang w:val="nl-BE"/>
        </w:rPr>
        <w:tab/>
      </w:r>
      <w:r>
        <w:rPr>
          <w:szCs w:val="19"/>
          <w:lang w:val="nl-BE"/>
        </w:rPr>
        <w:tab/>
      </w:r>
      <w:r>
        <w:rPr>
          <w:szCs w:val="19"/>
          <w:lang w:val="nl-BE"/>
        </w:rPr>
        <w:tab/>
      </w:r>
      <w:r>
        <w:rPr>
          <w:szCs w:val="19"/>
          <w:lang w:val="nl-BE"/>
        </w:rPr>
        <w:tab/>
      </w:r>
      <w:r>
        <w:rPr>
          <w:szCs w:val="19"/>
          <w:lang w:val="nl-BE"/>
        </w:rPr>
        <w:tab/>
      </w:r>
      <w:r>
        <w:rPr>
          <w:szCs w:val="19"/>
          <w:lang w:val="nl-BE"/>
        </w:rPr>
        <w:tab/>
      </w:r>
      <w:r>
        <w:rPr>
          <w:szCs w:val="19"/>
          <w:lang w:val="nl-BE"/>
        </w:rPr>
        <w:tab/>
        <w:t xml:space="preserve">Handtekening: </w:t>
      </w:r>
    </w:p>
    <w:sectPr w:rsidR="00F5198C" w:rsidRPr="00AA660F" w:rsidSect="00AA660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0" w:right="1321" w:bottom="1763" w:left="132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A569F" w14:textId="77777777" w:rsidR="00DB506C" w:rsidRDefault="00DB506C" w:rsidP="00110F84">
      <w:r>
        <w:separator/>
      </w:r>
    </w:p>
  </w:endnote>
  <w:endnote w:type="continuationSeparator" w:id="0">
    <w:p w14:paraId="69B7797E" w14:textId="77777777" w:rsidR="00DB506C" w:rsidRDefault="00DB506C" w:rsidP="0011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o Hew">
    <w:charset w:val="00"/>
    <w:family w:val="auto"/>
    <w:pitch w:val="variable"/>
    <w:sig w:usb0="A000002F" w:usb1="500160FB" w:usb2="0000001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E9D0" w14:textId="77777777" w:rsidR="0023212A" w:rsidRDefault="001D4482" w:rsidP="00A64E79">
    <w:pPr>
      <w:pStyle w:val="Voettekst"/>
    </w:pPr>
    <w:bookmarkStart w:id="0" w:name="_Hlk52449307"/>
    <w:bookmarkStart w:id="1" w:name="_Hlk52449308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F272BD" wp14:editId="34288484">
              <wp:simplePos x="0" y="0"/>
              <wp:positionH relativeFrom="page">
                <wp:posOffset>4210049</wp:posOffset>
              </wp:positionH>
              <wp:positionV relativeFrom="page">
                <wp:posOffset>9973733</wp:posOffset>
              </wp:positionV>
              <wp:extent cx="2525607" cy="280800"/>
              <wp:effectExtent l="0" t="0" r="8255" b="508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5607" cy="280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8BC1F13" w14:textId="77777777" w:rsidR="0023212A" w:rsidRPr="00643E44" w:rsidRDefault="00000000" w:rsidP="00A64E79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sdt>
                            <w:sdtPr>
                              <w:rPr>
                                <w:sz w:val="14"/>
                                <w:szCs w:val="14"/>
                              </w:rPr>
                              <w:id w:val="756718254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Content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instrText xml:space="preserve"> PAGE  \* Arabic  \* MERGEFORMAT </w:instrText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FA7621" w:rsidRPr="00643E44">
                                <w:rPr>
                                  <w:noProof/>
                                  <w:sz w:val="14"/>
                                  <w:szCs w:val="14"/>
                                </w:rPr>
                                <w:t>2</w:t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sdtContent>
                          </w:sdt>
                          <w:r w:rsidR="0023212A" w:rsidRPr="00643E44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A7621" w:rsidRPr="00643E44">
                            <w:rPr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550295" w:rsidRPr="00643E44">
                            <w:rPr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272BD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style="position:absolute;left:0;text-align:left;margin-left:331.5pt;margin-top:785.35pt;width:198.8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" filled="f" stroked="f" strokeweight=".5pt">
              <v:textbox inset="0,0,0,0">
                <w:txbxContent>
                  <w:p w14:paraId="78BC1F13" w14:textId="77777777" w:rsidR="0023212A" w:rsidRPr="00643E44" w:rsidRDefault="00000000" w:rsidP="00A64E79">
                    <w:pPr>
                      <w:jc w:val="right"/>
                      <w:rPr>
                        <w:sz w:val="14"/>
                        <w:szCs w:val="14"/>
                      </w:rPr>
                    </w:pPr>
                    <w:sdt>
                      <w:sdtPr>
                        <w:rPr>
                          <w:sz w:val="14"/>
                          <w:szCs w:val="14"/>
                        </w:rPr>
                        <w:id w:val="756718254"/>
                        <w:docPartObj>
                          <w:docPartGallery w:val="Page Numbers (Bottom of Page)"/>
                          <w:docPartUnique/>
                        </w:docPartObj>
                      </w:sdtPr>
                      <w:sdtContent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begin"/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instrText xml:space="preserve"> PAGE  \* Arabic  \* MERGEFORMAT </w:instrText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separate"/>
                        </w:r>
                        <w:r w:rsidR="00FA7621" w:rsidRPr="00643E44">
                          <w:rPr>
                            <w:noProof/>
                            <w:sz w:val="14"/>
                            <w:szCs w:val="14"/>
                          </w:rPr>
                          <w:t>2</w:t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end"/>
                        </w:r>
                      </w:sdtContent>
                    </w:sdt>
                    <w:r w:rsidR="0023212A" w:rsidRPr="00643E44">
                      <w:rPr>
                        <w:sz w:val="14"/>
                        <w:szCs w:val="14"/>
                      </w:rPr>
                      <w:t>/</w:t>
                    </w:r>
                    <w:r w:rsidR="00550295" w:rsidRPr="00643E44">
                      <w:rPr>
                        <w:sz w:val="14"/>
                        <w:szCs w:val="14"/>
                      </w:rPr>
                      <w:fldChar w:fldCharType="begin"/>
                    </w:r>
                    <w:r w:rsidR="00550295" w:rsidRPr="00643E44">
                      <w:rPr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 w:rsidR="00550295" w:rsidRPr="00643E44">
                      <w:rPr>
                        <w:sz w:val="14"/>
                        <w:szCs w:val="14"/>
                      </w:rPr>
                      <w:fldChar w:fldCharType="separate"/>
                    </w:r>
                    <w:r w:rsidR="00FA7621" w:rsidRPr="00643E44">
                      <w:rPr>
                        <w:noProof/>
                        <w:sz w:val="14"/>
                        <w:szCs w:val="14"/>
                      </w:rPr>
                      <w:t>2</w:t>
                    </w:r>
                    <w:r w:rsidR="00550295" w:rsidRPr="00643E44">
                      <w:rPr>
                        <w:noProof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20EB">
      <w:rPr>
        <w:noProof/>
      </w:rPr>
      <w:drawing>
        <wp:anchor distT="0" distB="0" distL="114300" distR="114300" simplePos="0" relativeHeight="251664384" behindDoc="1" locked="1" layoutInCell="1" allowOverlap="1" wp14:anchorId="11709D37" wp14:editId="284BF19E">
          <wp:simplePos x="0" y="0"/>
          <wp:positionH relativeFrom="page">
            <wp:align>center</wp:align>
          </wp:positionH>
          <wp:positionV relativeFrom="page">
            <wp:posOffset>10001250</wp:posOffset>
          </wp:positionV>
          <wp:extent cx="399600" cy="219600"/>
          <wp:effectExtent l="0" t="0" r="635" b="9525"/>
          <wp:wrapNone/>
          <wp:docPr id="18" name="Graphic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phic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399600" cy="2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B8869" w14:textId="77777777" w:rsidR="00074F2D" w:rsidRDefault="00711832" w:rsidP="00A64E79">
    <w:pPr>
      <w:pStyle w:val="Voettekst"/>
    </w:pPr>
    <w:r>
      <w:rPr>
        <w:noProof/>
      </w:rPr>
      <w:drawing>
        <wp:anchor distT="0" distB="0" distL="114300" distR="114300" simplePos="0" relativeHeight="251662336" behindDoc="1" locked="1" layoutInCell="1" allowOverlap="1" wp14:anchorId="0903E85D" wp14:editId="75F5FB71">
          <wp:simplePos x="0" y="0"/>
          <wp:positionH relativeFrom="page">
            <wp:align>center</wp:align>
          </wp:positionH>
          <wp:positionV relativeFrom="page">
            <wp:posOffset>9944735</wp:posOffset>
          </wp:positionV>
          <wp:extent cx="842400" cy="468000"/>
          <wp:effectExtent l="0" t="0" r="0" b="8255"/>
          <wp:wrapNone/>
          <wp:docPr id="21" name="Graphic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phic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842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F0250" w14:textId="77777777" w:rsidR="00DB506C" w:rsidRDefault="00DB506C" w:rsidP="00110F84">
      <w:r>
        <w:separator/>
      </w:r>
    </w:p>
  </w:footnote>
  <w:footnote w:type="continuationSeparator" w:id="0">
    <w:p w14:paraId="61869B95" w14:textId="77777777" w:rsidR="00DB506C" w:rsidRDefault="00DB506C" w:rsidP="00110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6262" w14:textId="77777777" w:rsidR="00FF20EB" w:rsidRDefault="00FF20EB" w:rsidP="00A64E79">
    <w:pPr>
      <w:pStyle w:val="Koptekst"/>
    </w:pPr>
    <w:r>
      <w:rPr>
        <w:noProof/>
      </w:rPr>
      <w:drawing>
        <wp:anchor distT="0" distB="0" distL="114300" distR="114300" simplePos="0" relativeHeight="251663360" behindDoc="1" locked="1" layoutInCell="1" allowOverlap="1" wp14:anchorId="44217A9C" wp14:editId="536997D4">
          <wp:simplePos x="0" y="0"/>
          <wp:positionH relativeFrom="page">
            <wp:align>center</wp:align>
          </wp:positionH>
          <wp:positionV relativeFrom="page">
            <wp:posOffset>461010</wp:posOffset>
          </wp:positionV>
          <wp:extent cx="399600" cy="223200"/>
          <wp:effectExtent l="0" t="0" r="635" b="5715"/>
          <wp:wrapNone/>
          <wp:docPr id="17" name="Graphic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phic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2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6CCA" w14:textId="77777777" w:rsidR="00074F2D" w:rsidRDefault="00711832" w:rsidP="00A64E79">
    <w:pPr>
      <w:pStyle w:val="Voettekst"/>
    </w:pPr>
    <w:r>
      <w:rPr>
        <w:noProof/>
      </w:rPr>
      <w:drawing>
        <wp:anchor distT="0" distB="0" distL="114300" distR="114300" simplePos="0" relativeHeight="251661312" behindDoc="1" locked="1" layoutInCell="1" allowOverlap="1" wp14:anchorId="0480FB71" wp14:editId="633AC4A3">
          <wp:simplePos x="0" y="0"/>
          <wp:positionH relativeFrom="page">
            <wp:align>center</wp:align>
          </wp:positionH>
          <wp:positionV relativeFrom="page">
            <wp:posOffset>1398905</wp:posOffset>
          </wp:positionV>
          <wp:extent cx="842040" cy="468000"/>
          <wp:effectExtent l="0" t="0" r="0" b="8255"/>
          <wp:wrapNone/>
          <wp:docPr id="19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phic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04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360">
      <w:rPr>
        <w:noProof/>
      </w:rPr>
      <w:drawing>
        <wp:anchor distT="0" distB="0" distL="114300" distR="114300" simplePos="0" relativeHeight="251660288" behindDoc="1" locked="1" layoutInCell="1" allowOverlap="1" wp14:anchorId="60968FF5" wp14:editId="0B1D95AE">
          <wp:simplePos x="0" y="0"/>
          <wp:positionH relativeFrom="page">
            <wp:posOffset>3686810</wp:posOffset>
          </wp:positionH>
          <wp:positionV relativeFrom="page">
            <wp:posOffset>585470</wp:posOffset>
          </wp:positionV>
          <wp:extent cx="1915200" cy="255600"/>
          <wp:effectExtent l="0" t="0" r="0" b="0"/>
          <wp:wrapNone/>
          <wp:docPr id="20" name="Graphic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phic 2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200" cy="2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65C97"/>
    <w:multiLevelType w:val="hybridMultilevel"/>
    <w:tmpl w:val="3B5CB7F6"/>
    <w:lvl w:ilvl="0" w:tplc="F0D497FC">
      <w:start w:val="1"/>
      <w:numFmt w:val="decimal"/>
      <w:pStyle w:val="TurnhoutNummering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379BD"/>
    <w:multiLevelType w:val="hybridMultilevel"/>
    <w:tmpl w:val="43EADDDC"/>
    <w:lvl w:ilvl="0" w:tplc="0062213E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453DB"/>
    <w:multiLevelType w:val="hybridMultilevel"/>
    <w:tmpl w:val="8E68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94CDC"/>
    <w:multiLevelType w:val="hybridMultilevel"/>
    <w:tmpl w:val="CA163C14"/>
    <w:lvl w:ilvl="0" w:tplc="15409530">
      <w:start w:val="1"/>
      <w:numFmt w:val="bullet"/>
      <w:pStyle w:val="TurnhoutOpsomm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96E17"/>
    <w:multiLevelType w:val="hybridMultilevel"/>
    <w:tmpl w:val="7ABCDE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11888"/>
    <w:multiLevelType w:val="hybridMultilevel"/>
    <w:tmpl w:val="8FB6DA22"/>
    <w:lvl w:ilvl="0" w:tplc="959E7A00">
      <w:start w:val="1"/>
      <w:numFmt w:val="bullet"/>
      <w:pStyle w:val="TurnhoutOpsomming2"/>
      <w:lvlText w:val="○"/>
      <w:lvlJc w:val="left"/>
      <w:pPr>
        <w:ind w:left="108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1353052">
    <w:abstractNumId w:val="1"/>
  </w:num>
  <w:num w:numId="2" w16cid:durableId="1250696725">
    <w:abstractNumId w:val="2"/>
  </w:num>
  <w:num w:numId="3" w16cid:durableId="1872256830">
    <w:abstractNumId w:val="5"/>
  </w:num>
  <w:num w:numId="4" w16cid:durableId="951517661">
    <w:abstractNumId w:val="3"/>
  </w:num>
  <w:num w:numId="5" w16cid:durableId="318119651">
    <w:abstractNumId w:val="0"/>
  </w:num>
  <w:num w:numId="6" w16cid:durableId="1814326863">
    <w:abstractNumId w:val="4"/>
  </w:num>
  <w:num w:numId="7" w16cid:durableId="18616265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442"/>
  <w:drawingGridVerticalSpacing w:val="442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98C"/>
    <w:rsid w:val="000027E7"/>
    <w:rsid w:val="00025844"/>
    <w:rsid w:val="00025C52"/>
    <w:rsid w:val="00031A0D"/>
    <w:rsid w:val="00033E09"/>
    <w:rsid w:val="00060BB9"/>
    <w:rsid w:val="00074F2D"/>
    <w:rsid w:val="000766BD"/>
    <w:rsid w:val="000822F7"/>
    <w:rsid w:val="00086E96"/>
    <w:rsid w:val="000901D6"/>
    <w:rsid w:val="00090B0E"/>
    <w:rsid w:val="000B6C06"/>
    <w:rsid w:val="000F0A4E"/>
    <w:rsid w:val="000F29DF"/>
    <w:rsid w:val="000F3C51"/>
    <w:rsid w:val="00101DAE"/>
    <w:rsid w:val="00104756"/>
    <w:rsid w:val="00110F84"/>
    <w:rsid w:val="00111FAB"/>
    <w:rsid w:val="00122043"/>
    <w:rsid w:val="00127421"/>
    <w:rsid w:val="00144CBA"/>
    <w:rsid w:val="00150F5E"/>
    <w:rsid w:val="00184BE9"/>
    <w:rsid w:val="00196597"/>
    <w:rsid w:val="001C0DC8"/>
    <w:rsid w:val="001C5CD7"/>
    <w:rsid w:val="001C6F29"/>
    <w:rsid w:val="001D4482"/>
    <w:rsid w:val="001D5CA6"/>
    <w:rsid w:val="001D77C1"/>
    <w:rsid w:val="001E0F82"/>
    <w:rsid w:val="001F1A07"/>
    <w:rsid w:val="001F381E"/>
    <w:rsid w:val="0023212A"/>
    <w:rsid w:val="00233CD9"/>
    <w:rsid w:val="00250080"/>
    <w:rsid w:val="00252C3C"/>
    <w:rsid w:val="00254B5F"/>
    <w:rsid w:val="00266BEF"/>
    <w:rsid w:val="00273168"/>
    <w:rsid w:val="00284145"/>
    <w:rsid w:val="002910FC"/>
    <w:rsid w:val="002949B3"/>
    <w:rsid w:val="002A6F1E"/>
    <w:rsid w:val="002E3FEC"/>
    <w:rsid w:val="0034566B"/>
    <w:rsid w:val="003474E0"/>
    <w:rsid w:val="0035142D"/>
    <w:rsid w:val="00355206"/>
    <w:rsid w:val="003711B8"/>
    <w:rsid w:val="00381F9D"/>
    <w:rsid w:val="0038384D"/>
    <w:rsid w:val="003A39F0"/>
    <w:rsid w:val="003C050D"/>
    <w:rsid w:val="003D00F9"/>
    <w:rsid w:val="003D5C3E"/>
    <w:rsid w:val="003E00C0"/>
    <w:rsid w:val="003F266A"/>
    <w:rsid w:val="003F3A9E"/>
    <w:rsid w:val="00406475"/>
    <w:rsid w:val="00431417"/>
    <w:rsid w:val="00436316"/>
    <w:rsid w:val="00441BBE"/>
    <w:rsid w:val="00450783"/>
    <w:rsid w:val="0045255D"/>
    <w:rsid w:val="0046684B"/>
    <w:rsid w:val="00473FC2"/>
    <w:rsid w:val="0047655F"/>
    <w:rsid w:val="00483868"/>
    <w:rsid w:val="00492B67"/>
    <w:rsid w:val="004B51A5"/>
    <w:rsid w:val="004F3A59"/>
    <w:rsid w:val="00524415"/>
    <w:rsid w:val="005245DE"/>
    <w:rsid w:val="00532C82"/>
    <w:rsid w:val="005358DD"/>
    <w:rsid w:val="00550295"/>
    <w:rsid w:val="00564E17"/>
    <w:rsid w:val="00566CAF"/>
    <w:rsid w:val="00567E8F"/>
    <w:rsid w:val="0057012B"/>
    <w:rsid w:val="00580599"/>
    <w:rsid w:val="005D029D"/>
    <w:rsid w:val="005D7409"/>
    <w:rsid w:val="005D75A5"/>
    <w:rsid w:val="005E1D18"/>
    <w:rsid w:val="005F7735"/>
    <w:rsid w:val="005F7777"/>
    <w:rsid w:val="006005F1"/>
    <w:rsid w:val="00643E44"/>
    <w:rsid w:val="006512AA"/>
    <w:rsid w:val="00655CFC"/>
    <w:rsid w:val="006643DA"/>
    <w:rsid w:val="0069213F"/>
    <w:rsid w:val="00692768"/>
    <w:rsid w:val="00693F9C"/>
    <w:rsid w:val="00696759"/>
    <w:rsid w:val="006A07F0"/>
    <w:rsid w:val="006A46F6"/>
    <w:rsid w:val="006E5173"/>
    <w:rsid w:val="00703801"/>
    <w:rsid w:val="00711832"/>
    <w:rsid w:val="00740594"/>
    <w:rsid w:val="007932BC"/>
    <w:rsid w:val="00795360"/>
    <w:rsid w:val="007A41C1"/>
    <w:rsid w:val="007A4CB3"/>
    <w:rsid w:val="007B4759"/>
    <w:rsid w:val="007B5045"/>
    <w:rsid w:val="00807F1C"/>
    <w:rsid w:val="008152A8"/>
    <w:rsid w:val="00833933"/>
    <w:rsid w:val="00842A88"/>
    <w:rsid w:val="00846CC4"/>
    <w:rsid w:val="00862AD5"/>
    <w:rsid w:val="00864E97"/>
    <w:rsid w:val="00883CC6"/>
    <w:rsid w:val="0089489C"/>
    <w:rsid w:val="00897D11"/>
    <w:rsid w:val="008A752A"/>
    <w:rsid w:val="008B5C72"/>
    <w:rsid w:val="008C18D4"/>
    <w:rsid w:val="008F2ECB"/>
    <w:rsid w:val="008F4B4D"/>
    <w:rsid w:val="00913527"/>
    <w:rsid w:val="00920A32"/>
    <w:rsid w:val="00924836"/>
    <w:rsid w:val="00964923"/>
    <w:rsid w:val="009678E1"/>
    <w:rsid w:val="0099715A"/>
    <w:rsid w:val="009A3F4D"/>
    <w:rsid w:val="009B431B"/>
    <w:rsid w:val="009B5FEC"/>
    <w:rsid w:val="009D146B"/>
    <w:rsid w:val="009D2523"/>
    <w:rsid w:val="009E0CC4"/>
    <w:rsid w:val="009E1DFA"/>
    <w:rsid w:val="009E52C4"/>
    <w:rsid w:val="009E7C5B"/>
    <w:rsid w:val="00A51309"/>
    <w:rsid w:val="00A551B4"/>
    <w:rsid w:val="00A64E79"/>
    <w:rsid w:val="00A85A20"/>
    <w:rsid w:val="00A90D35"/>
    <w:rsid w:val="00AA2D77"/>
    <w:rsid w:val="00AA5986"/>
    <w:rsid w:val="00AA660F"/>
    <w:rsid w:val="00AB1C88"/>
    <w:rsid w:val="00AB3556"/>
    <w:rsid w:val="00AC6083"/>
    <w:rsid w:val="00AD3D2C"/>
    <w:rsid w:val="00AD407F"/>
    <w:rsid w:val="00AE430A"/>
    <w:rsid w:val="00B12921"/>
    <w:rsid w:val="00B55E4E"/>
    <w:rsid w:val="00B903F4"/>
    <w:rsid w:val="00BA2A8F"/>
    <w:rsid w:val="00BD2BF7"/>
    <w:rsid w:val="00BE7695"/>
    <w:rsid w:val="00C03D50"/>
    <w:rsid w:val="00C07D83"/>
    <w:rsid w:val="00C157C3"/>
    <w:rsid w:val="00C24B82"/>
    <w:rsid w:val="00C264DE"/>
    <w:rsid w:val="00C44507"/>
    <w:rsid w:val="00C56181"/>
    <w:rsid w:val="00C5637B"/>
    <w:rsid w:val="00C572CE"/>
    <w:rsid w:val="00C65870"/>
    <w:rsid w:val="00C8023B"/>
    <w:rsid w:val="00C93370"/>
    <w:rsid w:val="00CC0EFF"/>
    <w:rsid w:val="00CD1D2C"/>
    <w:rsid w:val="00CD40EB"/>
    <w:rsid w:val="00CD5ECC"/>
    <w:rsid w:val="00CD7BC0"/>
    <w:rsid w:val="00CE23E6"/>
    <w:rsid w:val="00CF4990"/>
    <w:rsid w:val="00D04CD3"/>
    <w:rsid w:val="00D05093"/>
    <w:rsid w:val="00D07C31"/>
    <w:rsid w:val="00D20DC5"/>
    <w:rsid w:val="00D329C5"/>
    <w:rsid w:val="00D4120B"/>
    <w:rsid w:val="00D420F0"/>
    <w:rsid w:val="00D526AB"/>
    <w:rsid w:val="00D61226"/>
    <w:rsid w:val="00D67709"/>
    <w:rsid w:val="00D7219F"/>
    <w:rsid w:val="00DA23F8"/>
    <w:rsid w:val="00DB506C"/>
    <w:rsid w:val="00DC0575"/>
    <w:rsid w:val="00DE0C60"/>
    <w:rsid w:val="00DE793A"/>
    <w:rsid w:val="00E108F7"/>
    <w:rsid w:val="00E11C4A"/>
    <w:rsid w:val="00E12FB0"/>
    <w:rsid w:val="00E27A04"/>
    <w:rsid w:val="00E301DD"/>
    <w:rsid w:val="00E3433E"/>
    <w:rsid w:val="00E41758"/>
    <w:rsid w:val="00E466C4"/>
    <w:rsid w:val="00E47A15"/>
    <w:rsid w:val="00E50DE3"/>
    <w:rsid w:val="00E524C9"/>
    <w:rsid w:val="00E61AEF"/>
    <w:rsid w:val="00E73B2E"/>
    <w:rsid w:val="00E958F9"/>
    <w:rsid w:val="00EA2E94"/>
    <w:rsid w:val="00EA324A"/>
    <w:rsid w:val="00EB1C71"/>
    <w:rsid w:val="00EB338A"/>
    <w:rsid w:val="00EC2A78"/>
    <w:rsid w:val="00EE2366"/>
    <w:rsid w:val="00F0006A"/>
    <w:rsid w:val="00F0165B"/>
    <w:rsid w:val="00F2234D"/>
    <w:rsid w:val="00F2593F"/>
    <w:rsid w:val="00F267E2"/>
    <w:rsid w:val="00F44A64"/>
    <w:rsid w:val="00F4587A"/>
    <w:rsid w:val="00F50EB1"/>
    <w:rsid w:val="00F5198C"/>
    <w:rsid w:val="00F5375F"/>
    <w:rsid w:val="00F815B3"/>
    <w:rsid w:val="00FA7621"/>
    <w:rsid w:val="00FC7484"/>
    <w:rsid w:val="00FF20EB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D741F"/>
  <w15:chartTrackingRefBased/>
  <w15:docId w15:val="{19C4DD6E-F80B-4774-B024-9D83F912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58F9"/>
    <w:pPr>
      <w:spacing w:after="0"/>
    </w:pPr>
    <w:rPr>
      <w:rFonts w:cs="Times New Roman"/>
      <w:sz w:val="18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566CAF"/>
    <w:pPr>
      <w:keepNext/>
      <w:spacing w:after="120"/>
      <w:outlineLvl w:val="2"/>
    </w:pPr>
    <w:rPr>
      <w:b/>
      <w:snapToGrid w:val="0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41B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64E79"/>
    <w:pPr>
      <w:tabs>
        <w:tab w:val="left" w:pos="1710"/>
        <w:tab w:val="right" w:pos="4820"/>
      </w:tabs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4E79"/>
    <w:rPr>
      <w:rFonts w:cs="Times New Roman"/>
      <w:sz w:val="18"/>
      <w:szCs w:val="20"/>
      <w:lang w:val="nl-NL" w:eastAsia="nl-BE"/>
    </w:rPr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566CAF"/>
    <w:rPr>
      <w:rFonts w:cs="Times New Roman"/>
      <w:b/>
      <w:snapToGrid w:val="0"/>
      <w:sz w:val="24"/>
      <w:szCs w:val="20"/>
      <w:lang w:val="nl-NL" w:eastAsia="nl-BE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customStyle="1" w:styleId="Turnhoutbodytekst">
    <w:name w:val="Turnhout_bodytekst"/>
    <w:basedOn w:val="Standaard"/>
    <w:qFormat/>
    <w:rsid w:val="00A51309"/>
    <w:pPr>
      <w:spacing w:line="324" w:lineRule="auto"/>
    </w:pPr>
    <w:rPr>
      <w:szCs w:val="19"/>
      <w:lang w:val="nl-BE"/>
    </w:rPr>
  </w:style>
  <w:style w:type="paragraph" w:styleId="Koptekst">
    <w:name w:val="header"/>
    <w:basedOn w:val="Voettekst"/>
    <w:link w:val="KoptekstChar"/>
    <w:uiPriority w:val="99"/>
    <w:unhideWhenUsed/>
    <w:rsid w:val="00A64E79"/>
    <w:pPr>
      <w:tabs>
        <w:tab w:val="center" w:pos="482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4E79"/>
    <w:rPr>
      <w:rFonts w:cs="Times New Roman"/>
      <w:sz w:val="18"/>
      <w:szCs w:val="20"/>
      <w:lang w:val="nl-NL" w:eastAsia="nl-BE"/>
    </w:rPr>
  </w:style>
  <w:style w:type="table" w:styleId="Tabelraster">
    <w:name w:val="Table Grid"/>
    <w:basedOn w:val="Standaardtabel"/>
    <w:uiPriority w:val="39"/>
    <w:rsid w:val="0011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rnhoutkleinetekst">
    <w:name w:val="Turnhout_kleine_tekst"/>
    <w:basedOn w:val="Turnhoutbodytekst"/>
    <w:qFormat/>
    <w:rsid w:val="00D05093"/>
    <w:pPr>
      <w:framePr w:hSpace="142" w:wrap="around" w:vAnchor="page" w:hAnchor="page" w:y="1"/>
      <w:spacing w:line="288" w:lineRule="auto"/>
      <w:suppressOverlap/>
    </w:pPr>
    <w:rPr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F4990"/>
    <w:rPr>
      <w:color w:val="808080"/>
    </w:rPr>
  </w:style>
  <w:style w:type="paragraph" w:customStyle="1" w:styleId="Turnhoutbodytekstvet">
    <w:name w:val="Turnhout_bodytekst_vet"/>
    <w:basedOn w:val="Turnhoutbodytekst"/>
    <w:qFormat/>
    <w:rsid w:val="006643DA"/>
    <w:rPr>
      <w:b/>
      <w:bCs/>
    </w:rPr>
  </w:style>
  <w:style w:type="character" w:styleId="Titelvanboek">
    <w:name w:val="Book Title"/>
    <w:basedOn w:val="Standaardalinea-lettertype"/>
    <w:uiPriority w:val="33"/>
    <w:qFormat/>
    <w:rsid w:val="006643DA"/>
    <w:rPr>
      <w:b/>
      <w:bCs/>
      <w:i/>
      <w:iCs/>
      <w:spacing w:val="5"/>
    </w:rPr>
  </w:style>
  <w:style w:type="character" w:styleId="Intensieveverwijzing">
    <w:name w:val="Intense Reference"/>
    <w:basedOn w:val="Standaardalinea-lettertype"/>
    <w:uiPriority w:val="32"/>
    <w:qFormat/>
    <w:rsid w:val="00441BBE"/>
    <w:rPr>
      <w:b/>
      <w:bCs/>
      <w:smallCaps/>
      <w:color w:val="1E64C8" w:themeColor="accent1"/>
      <w:spacing w:val="5"/>
    </w:rPr>
  </w:style>
  <w:style w:type="character" w:styleId="Subtieleverwijzing">
    <w:name w:val="Subtle Reference"/>
    <w:basedOn w:val="Standaardalinea-lettertype"/>
    <w:uiPriority w:val="31"/>
    <w:qFormat/>
    <w:rsid w:val="00441BBE"/>
    <w:rPr>
      <w:rFonts w:asciiTheme="majorHAnsi" w:hAnsiTheme="majorHAnsi"/>
      <w:smallCaps/>
      <w:color w:val="5A5A5A" w:themeColor="text1" w:themeTint="A5"/>
      <w:sz w:val="18"/>
    </w:rPr>
  </w:style>
  <w:style w:type="character" w:styleId="Zwaar">
    <w:name w:val="Strong"/>
    <w:basedOn w:val="Standaardalinea-lettertype"/>
    <w:uiPriority w:val="22"/>
    <w:qFormat/>
    <w:rsid w:val="00441BBE"/>
    <w:rPr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441BBE"/>
    <w:rPr>
      <w:i/>
      <w:iCs/>
      <w:color w:val="1E64C8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441B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41BBE"/>
    <w:rPr>
      <w:rFonts w:cs="Times New Roman"/>
      <w:i/>
      <w:iCs/>
      <w:color w:val="404040" w:themeColor="text1" w:themeTint="BF"/>
      <w:sz w:val="19"/>
      <w:szCs w:val="20"/>
      <w:lang w:val="nl-NL" w:eastAsia="nl-BE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441BBE"/>
    <w:pPr>
      <w:pBdr>
        <w:top w:val="single" w:sz="4" w:space="10" w:color="1E64C8" w:themeColor="accent1"/>
        <w:bottom w:val="single" w:sz="4" w:space="10" w:color="1E64C8" w:themeColor="accent1"/>
      </w:pBdr>
      <w:spacing w:before="360" w:after="360"/>
      <w:ind w:left="864" w:right="864"/>
      <w:jc w:val="center"/>
    </w:pPr>
    <w:rPr>
      <w:i/>
      <w:iCs/>
      <w:color w:val="1E64C8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41BBE"/>
    <w:rPr>
      <w:rFonts w:cs="Times New Roman"/>
      <w:i/>
      <w:iCs/>
      <w:color w:val="1E64C8" w:themeColor="accent1"/>
      <w:sz w:val="19"/>
      <w:szCs w:val="20"/>
      <w:lang w:val="nl-NL" w:eastAsia="nl-BE"/>
    </w:rPr>
  </w:style>
  <w:style w:type="character" w:styleId="Nadruk">
    <w:name w:val="Emphasis"/>
    <w:basedOn w:val="Standaardalinea-lettertype"/>
    <w:uiPriority w:val="20"/>
    <w:qFormat/>
    <w:rsid w:val="00441BBE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441BBE"/>
    <w:rPr>
      <w:i/>
      <w:iCs/>
      <w:color w:val="404040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41BB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41BBE"/>
    <w:rPr>
      <w:rFonts w:eastAsiaTheme="minorEastAsia"/>
      <w:color w:val="5A5A5A" w:themeColor="text1" w:themeTint="A5"/>
      <w:spacing w:val="15"/>
      <w:lang w:val="nl-NL"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441BB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41BBE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441BBE"/>
    <w:rPr>
      <w:rFonts w:asciiTheme="majorHAnsi" w:eastAsiaTheme="majorEastAsia" w:hAnsiTheme="majorHAnsi" w:cstheme="majorBidi"/>
      <w:i/>
      <w:iCs/>
      <w:color w:val="164A95" w:themeColor="accent1" w:themeShade="BF"/>
      <w:sz w:val="19"/>
      <w:szCs w:val="20"/>
      <w:lang w:val="nl-NL" w:eastAsia="nl-BE"/>
    </w:rPr>
  </w:style>
  <w:style w:type="paragraph" w:customStyle="1" w:styleId="TurnhoutDienstnaam">
    <w:name w:val="Turnhout_Dienstnaam"/>
    <w:basedOn w:val="Kop3"/>
    <w:qFormat/>
    <w:rsid w:val="003A39F0"/>
    <w:pPr>
      <w:framePr w:hSpace="142" w:wrap="around" w:vAnchor="page" w:hAnchor="page" w:y="1"/>
      <w:spacing w:line="240" w:lineRule="auto"/>
      <w:suppressOverlap/>
    </w:pPr>
  </w:style>
  <w:style w:type="paragraph" w:customStyle="1" w:styleId="TurnhoutAdresvak">
    <w:name w:val="Turnhout_Adresvak"/>
    <w:basedOn w:val="Turnhoutbodytekst"/>
    <w:qFormat/>
    <w:rsid w:val="00F815B3"/>
    <w:pPr>
      <w:framePr w:hSpace="142" w:wrap="around" w:vAnchor="page" w:hAnchor="page" w:y="1"/>
      <w:suppressOverlap/>
    </w:pPr>
    <w:rPr>
      <w:rFonts w:ascii="Arial" w:hAnsi="Arial" w:cs="Arial"/>
      <w:szCs w:val="18"/>
    </w:rPr>
  </w:style>
  <w:style w:type="paragraph" w:customStyle="1" w:styleId="TurnhoutTitel01">
    <w:name w:val="Turnhout_Titel01"/>
    <w:basedOn w:val="Kop3"/>
    <w:qFormat/>
    <w:rsid w:val="00897D11"/>
    <w:pPr>
      <w:spacing w:after="200" w:line="240" w:lineRule="auto"/>
    </w:pPr>
    <w:rPr>
      <w:caps/>
      <w:sz w:val="32"/>
    </w:rPr>
  </w:style>
  <w:style w:type="paragraph" w:customStyle="1" w:styleId="TurnhoutOpsomming1">
    <w:name w:val="Turnhout_Opsomming1"/>
    <w:basedOn w:val="Turnhoutbodytekst"/>
    <w:qFormat/>
    <w:rsid w:val="00897D11"/>
    <w:pPr>
      <w:numPr>
        <w:numId w:val="6"/>
      </w:numPr>
      <w:tabs>
        <w:tab w:val="left" w:pos="4820"/>
      </w:tabs>
      <w:ind w:left="440" w:hanging="220"/>
    </w:pPr>
  </w:style>
  <w:style w:type="paragraph" w:customStyle="1" w:styleId="TurnhoutNummering">
    <w:name w:val="Turnhout_Nummering"/>
    <w:basedOn w:val="Turnhoutbodytekst"/>
    <w:qFormat/>
    <w:rsid w:val="00897D11"/>
    <w:pPr>
      <w:numPr>
        <w:numId w:val="5"/>
      </w:numPr>
      <w:tabs>
        <w:tab w:val="left" w:pos="4820"/>
      </w:tabs>
      <w:ind w:left="552" w:hanging="331"/>
    </w:pPr>
  </w:style>
  <w:style w:type="paragraph" w:customStyle="1" w:styleId="TurnhoutOpsomming2">
    <w:name w:val="Turnhout_Opsomming2"/>
    <w:basedOn w:val="TurnhoutOpsomming1"/>
    <w:qFormat/>
    <w:rsid w:val="00897D11"/>
    <w:pPr>
      <w:numPr>
        <w:numId w:val="7"/>
      </w:numPr>
      <w:ind w:left="661" w:hanging="220"/>
    </w:pPr>
  </w:style>
  <w:style w:type="paragraph" w:customStyle="1" w:styleId="TurnhoutTitel02Onderwerp">
    <w:name w:val="Turnhout_Titel02_Onderwerp"/>
    <w:basedOn w:val="Turnhoutbodytekstvet"/>
    <w:qFormat/>
    <w:rsid w:val="00897D1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6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RSA\Downloads\turnhout_document_zonder_inleiding_sjabloon_digitaal_en_print%20(8).dotx" TargetMode="External"/></Relationships>
</file>

<file path=word/theme/theme1.xml><?xml version="1.0" encoding="utf-8"?>
<a:theme xmlns:a="http://schemas.openxmlformats.org/drawingml/2006/main" name="Kantoorthema">
  <a:themeElements>
    <a:clrScheme name="Turnhout_huisstijl">
      <a:dk1>
        <a:srgbClr val="000000"/>
      </a:dk1>
      <a:lt1>
        <a:srgbClr val="FFFFFF"/>
      </a:lt1>
      <a:dk2>
        <a:srgbClr val="1E64C8"/>
      </a:dk2>
      <a:lt2>
        <a:srgbClr val="A9D8E0"/>
      </a:lt2>
      <a:accent1>
        <a:srgbClr val="1E64C8"/>
      </a:accent1>
      <a:accent2>
        <a:srgbClr val="A9D8E0"/>
      </a:accent2>
      <a:accent3>
        <a:srgbClr val="000000"/>
      </a:accent3>
      <a:accent4>
        <a:srgbClr val="1E64C8"/>
      </a:accent4>
      <a:accent5>
        <a:srgbClr val="A9D8E0"/>
      </a:accent5>
      <a:accent6>
        <a:srgbClr val="000000"/>
      </a:accent6>
      <a:hlink>
        <a:srgbClr val="000000"/>
      </a:hlink>
      <a:folHlink>
        <a:srgbClr val="000000"/>
      </a:folHlink>
    </a:clrScheme>
    <a:fontScheme name="Turnhout_huisstij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64F4E-3016-4F5D-AFC4-85A13E87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turnhout_document_zonder_inleiding_sjabloon_digitaal_en_print (8)</Template>
  <TotalTime>15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Borgers</dc:creator>
  <cp:keywords/>
  <dc:description/>
  <cp:lastModifiedBy>Borgers Sander</cp:lastModifiedBy>
  <cp:revision>3</cp:revision>
  <cp:lastPrinted>2021-02-02T16:38:00Z</cp:lastPrinted>
  <dcterms:created xsi:type="dcterms:W3CDTF">2023-03-20T08:51:00Z</dcterms:created>
  <dcterms:modified xsi:type="dcterms:W3CDTF">2023-03-23T07:37:00Z</dcterms:modified>
</cp:coreProperties>
</file>